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506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</w:t>
      </w:r>
      <w:r>
        <w:rPr>
          <w:rFonts w:ascii="Times New Roman" w:eastAsia="Times New Roman" w:hAnsi="Times New Roman" w:cs="Times New Roman"/>
        </w:rPr>
        <w:t>693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18810086220001369180 от 09.07.2023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</w:t>
      </w:r>
      <w:r>
        <w:rPr>
          <w:rFonts w:ascii="Times New Roman" w:eastAsia="Times New Roman" w:hAnsi="Times New Roman" w:cs="Times New Roman"/>
        </w:rPr>
        <w:t>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69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